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8141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8141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FBD14" w14:textId="77777777" w:rsidR="00F8141D" w:rsidRDefault="00F8141D">
      <w:r>
        <w:separator/>
      </w:r>
    </w:p>
  </w:endnote>
  <w:endnote w:type="continuationSeparator" w:id="0">
    <w:p w14:paraId="75F1A88C" w14:textId="77777777" w:rsidR="00F8141D" w:rsidRDefault="00F8141D">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2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D9CF38E" w:rsidR="0081766A" w:rsidRDefault="0081766A">
        <w:pPr>
          <w:pStyle w:val="Noga"/>
          <w:jc w:val="center"/>
        </w:pPr>
        <w:r>
          <w:fldChar w:fldCharType="begin"/>
        </w:r>
        <w:r>
          <w:instrText xml:space="preserve"> PAGE   \* MERGEFORMAT </w:instrText>
        </w:r>
        <w:r>
          <w:fldChar w:fldCharType="separate"/>
        </w:r>
        <w:r w:rsidR="00680EA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27D0" w14:textId="77777777" w:rsidR="00F8141D" w:rsidRDefault="00F8141D">
      <w:r>
        <w:separator/>
      </w:r>
    </w:p>
  </w:footnote>
  <w:footnote w:type="continuationSeparator" w:id="0">
    <w:p w14:paraId="57BFE0BD" w14:textId="77777777" w:rsidR="00F8141D" w:rsidRDefault="00F8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0EA0"/>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1D"/>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59A8FF3-8940-4AA1-A921-2851FE01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396</Words>
  <Characters>2527</Characters>
  <Application>Microsoft Office Word</Application>
  <DocSecurity>0</DocSecurity>
  <PresentationFormat>Microsoft Word 11.0</PresentationFormat>
  <Lines>61</Lines>
  <Paragraphs>19</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Referat 1</cp:lastModifiedBy>
  <cp:revision>2</cp:revision>
  <cp:lastPrinted>2018-03-16T17:29:00Z</cp:lastPrinted>
  <dcterms:created xsi:type="dcterms:W3CDTF">2018-12-10T16:23:00Z</dcterms:created>
  <dcterms:modified xsi:type="dcterms:W3CDTF">2018-12-10T16:23:00Z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